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1188" w14:textId="77777777" w:rsidR="00CB150E" w:rsidRDefault="00CB150E"/>
    <w:p w14:paraId="216F4568" w14:textId="77777777" w:rsidR="00AF0C79" w:rsidRDefault="00CB150E">
      <w:r>
        <w:rPr>
          <w:noProof/>
          <w:lang w:eastAsia="nl-BE"/>
        </w:rPr>
        <w:drawing>
          <wp:anchor distT="0" distB="0" distL="114300" distR="114300" simplePos="0" relativeHeight="251658240" behindDoc="0" locked="0" layoutInCell="1" allowOverlap="1" wp14:anchorId="79B5D77F" wp14:editId="50191A59">
            <wp:simplePos x="0" y="0"/>
            <wp:positionH relativeFrom="column">
              <wp:posOffset>5148580</wp:posOffset>
            </wp:positionH>
            <wp:positionV relativeFrom="paragraph">
              <wp:posOffset>-680720</wp:posOffset>
            </wp:positionV>
            <wp:extent cx="1076325" cy="1076325"/>
            <wp:effectExtent l="19050" t="0" r="9525" b="0"/>
            <wp:wrapNone/>
            <wp:docPr id="3" name="Afbeelding 2" descr="cropped-Chirologo_1200p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hirologo_1200px-3.png"/>
                    <pic:cNvPicPr/>
                  </pic:nvPicPr>
                  <pic:blipFill>
                    <a:blip r:embed="rId5" cstate="print"/>
                    <a:stretch>
                      <a:fillRect/>
                    </a:stretch>
                  </pic:blipFill>
                  <pic:spPr>
                    <a:xfrm>
                      <a:off x="0" y="0"/>
                      <a:ext cx="1076325" cy="1076325"/>
                    </a:xfrm>
                    <a:prstGeom prst="rect">
                      <a:avLst/>
                    </a:prstGeom>
                  </pic:spPr>
                </pic:pic>
              </a:graphicData>
            </a:graphic>
          </wp:anchor>
        </w:drawing>
      </w:r>
      <w:r w:rsidR="00B27A34">
        <w:t>Liefste sloebers, sp</w:t>
      </w:r>
      <w:r w:rsidR="003865BB">
        <w:t>e</w:t>
      </w:r>
      <w:r w:rsidR="00B27A34">
        <w:t>elclub en kwiks!</w:t>
      </w:r>
      <w:r w:rsidRPr="00CB150E">
        <w:rPr>
          <w:noProof/>
          <w:lang w:eastAsia="nl-BE"/>
        </w:rPr>
        <w:t xml:space="preserve"> </w:t>
      </w:r>
    </w:p>
    <w:p w14:paraId="44C666B2" w14:textId="36D5FBE9" w:rsidR="00B27A34" w:rsidRDefault="00A860A9" w:rsidP="00B27A34">
      <w:pPr>
        <w:spacing w:after="0" w:line="240" w:lineRule="auto"/>
      </w:pPr>
      <w:r>
        <w:t xml:space="preserve">Van 27 tot 29 maart gaan we weer met </w:t>
      </w:r>
      <w:r w:rsidR="00B27A34">
        <w:t>z’</w:t>
      </w:r>
      <w:r w:rsidR="00CB150E">
        <w:t>n alle</w:t>
      </w:r>
      <w:r w:rsidR="00B27A34">
        <w:t xml:space="preserve">n op weekend! </w:t>
      </w:r>
    </w:p>
    <w:p w14:paraId="1DFFBD51" w14:textId="77777777" w:rsidR="00A860A9" w:rsidRDefault="00B27A34" w:rsidP="00B27A34">
      <w:pPr>
        <w:spacing w:after="0" w:line="240" w:lineRule="auto"/>
      </w:pPr>
      <w:r>
        <w:t xml:space="preserve">Dit jaar </w:t>
      </w:r>
      <w:r w:rsidR="00A860A9">
        <w:t>trekken we naar Londerzeel, waar we verblijven in de scoutslokalen.</w:t>
      </w:r>
    </w:p>
    <w:p w14:paraId="0A5E922F" w14:textId="770E915B" w:rsidR="00B27A34" w:rsidRDefault="00B27A34" w:rsidP="00B27A34">
      <w:pPr>
        <w:spacing w:after="0" w:line="240" w:lineRule="auto"/>
      </w:pPr>
      <w:r>
        <w:t>( Adres: Burcht 9, 1840 Londerzeel).</w:t>
      </w:r>
    </w:p>
    <w:p w14:paraId="4472908C" w14:textId="77777777" w:rsidR="00B27A34" w:rsidRDefault="00B27A34" w:rsidP="00B27A34">
      <w:pPr>
        <w:spacing w:after="0" w:line="240" w:lineRule="auto"/>
      </w:pPr>
    </w:p>
    <w:p w14:paraId="4DE4ABC6" w14:textId="77777777" w:rsidR="00A860A9" w:rsidRDefault="00B27A34" w:rsidP="00B27A34">
      <w:pPr>
        <w:spacing w:after="0" w:line="240" w:lineRule="auto"/>
      </w:pPr>
      <w:r>
        <w:t xml:space="preserve">Vrijdagavond (27/03) worden jullie om </w:t>
      </w:r>
      <w:r w:rsidR="004963B1">
        <w:t>19u</w:t>
      </w:r>
      <w:r>
        <w:t xml:space="preserve"> verwacht </w:t>
      </w:r>
      <w:r w:rsidR="00A860A9">
        <w:t>in Londerzeel.</w:t>
      </w:r>
      <w:r>
        <w:t xml:space="preserve"> Jullie kunnen natuurlijk afspreken met vriendinnetjes om samen te rijden. Indien er een probleem is en je er toch niet zou geraken, laat dit dan aan je leiding weten en dan zorgen wij voor een oplossing! </w:t>
      </w:r>
    </w:p>
    <w:p w14:paraId="295B3CFF" w14:textId="77777777" w:rsidR="00A860A9" w:rsidRDefault="00A860A9" w:rsidP="00B27A34">
      <w:pPr>
        <w:spacing w:after="0" w:line="240" w:lineRule="auto"/>
      </w:pPr>
      <w:r>
        <w:t xml:space="preserve">Aan de ouders vragen we om het afscheid ter plaatse kort te houden. </w:t>
      </w:r>
    </w:p>
    <w:p w14:paraId="7A2033D5" w14:textId="1A89F31C" w:rsidR="00B27A34" w:rsidRDefault="00A860A9" w:rsidP="00B27A34">
      <w:pPr>
        <w:spacing w:after="0" w:line="240" w:lineRule="auto"/>
      </w:pPr>
      <w:r>
        <w:t>H</w:t>
      </w:r>
      <w:r w:rsidR="004963B1">
        <w:t xml:space="preserve">oe sneller </w:t>
      </w:r>
      <w:r>
        <w:t xml:space="preserve">de mama’s en papa’s </w:t>
      </w:r>
      <w:r w:rsidR="004963B1">
        <w:t>vertrekken, hoe sneller wij kun</w:t>
      </w:r>
      <w:r w:rsidR="00CB150E">
        <w:t xml:space="preserve">nen beginnen met plezier </w:t>
      </w:r>
      <w:r w:rsidR="004963B1">
        <w:t>maken!</w:t>
      </w:r>
      <w:r w:rsidR="00175E36">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175E36">
        <w:t xml:space="preserve"> </w:t>
      </w:r>
    </w:p>
    <w:p w14:paraId="40715E93" w14:textId="77777777" w:rsidR="002B2F13" w:rsidRDefault="002B2F13" w:rsidP="00B27A34">
      <w:pPr>
        <w:spacing w:after="0" w:line="240" w:lineRule="auto"/>
      </w:pPr>
    </w:p>
    <w:p w14:paraId="133A140F" w14:textId="0F0C05FC" w:rsidR="004963B1" w:rsidRDefault="00A860A9" w:rsidP="00B27A34">
      <w:pPr>
        <w:spacing w:after="0" w:line="240" w:lineRule="auto"/>
      </w:pPr>
      <w:r>
        <w:t>Een</w:t>
      </w:r>
      <w:r w:rsidR="004963B1">
        <w:t xml:space="preserve"> weekend </w:t>
      </w:r>
      <w:r>
        <w:t xml:space="preserve">plezier en lekker eten </w:t>
      </w:r>
      <w:r w:rsidR="004963B1">
        <w:t>kost €25. Dit</w:t>
      </w:r>
      <w:r>
        <w:t xml:space="preserve"> bedrag</w:t>
      </w:r>
      <w:r w:rsidR="004963B1">
        <w:t xml:space="preserve"> kan afgegeven worden</w:t>
      </w:r>
      <w:r w:rsidR="002B2F13">
        <w:t xml:space="preserve"> samen met het </w:t>
      </w:r>
      <w:r w:rsidR="00175E36">
        <w:t xml:space="preserve">ingevulde </w:t>
      </w:r>
      <w:bookmarkStart w:id="0" w:name="_GoBack"/>
      <w:bookmarkEnd w:id="0"/>
      <w:r w:rsidR="002B2F13">
        <w:t xml:space="preserve">strookje </w:t>
      </w:r>
      <w:r w:rsidR="004963B1">
        <w:t xml:space="preserve"> </w:t>
      </w:r>
      <w:r w:rsidR="002B2F13">
        <w:t>aan</w:t>
      </w:r>
      <w:r>
        <w:t xml:space="preserve"> </w:t>
      </w:r>
      <w:r w:rsidR="002B2F13">
        <w:t>leidster Hanne (Ha</w:t>
      </w:r>
      <w:r w:rsidR="0012017E">
        <w:t>uw</w:t>
      </w:r>
      <w:r w:rsidR="002B2F13">
        <w:t>e</w:t>
      </w:r>
      <w:r w:rsidR="0012017E">
        <w:t>r</w:t>
      </w:r>
      <w:r w:rsidR="002B2F13">
        <w:t>straat 17, Buggenhout) of leidster Marthe (Putbos 5,</w:t>
      </w:r>
      <w:r>
        <w:t xml:space="preserve"> </w:t>
      </w:r>
      <w:r w:rsidR="002B2F13">
        <w:t>Buggenhout)</w:t>
      </w:r>
      <w:r>
        <w:t xml:space="preserve"> of </w:t>
      </w:r>
      <w:r w:rsidR="00CB150E">
        <w:t>aan je eigen leiding</w:t>
      </w:r>
      <w:r>
        <w:t>.</w:t>
      </w:r>
    </w:p>
    <w:p w14:paraId="36203A5F" w14:textId="5CA604E9" w:rsidR="002B2F13" w:rsidRDefault="002B2F13" w:rsidP="00B27A34">
      <w:pPr>
        <w:spacing w:after="0" w:line="240" w:lineRule="auto"/>
      </w:pPr>
      <w:r>
        <w:t>Dit</w:t>
      </w:r>
      <w:r w:rsidR="00A860A9">
        <w:t xml:space="preserve"> uiterlijk</w:t>
      </w:r>
      <w:r>
        <w:t xml:space="preserve"> tegen 8 maart. </w:t>
      </w:r>
    </w:p>
    <w:p w14:paraId="0D6C2DD3" w14:textId="77777777" w:rsidR="002B2F13" w:rsidRDefault="002B2F13" w:rsidP="00B27A34">
      <w:pPr>
        <w:spacing w:after="0" w:line="240" w:lineRule="auto"/>
      </w:pPr>
    </w:p>
    <w:p w14:paraId="0A26ACEE" w14:textId="4EE5F9BC" w:rsidR="00B27A34" w:rsidRDefault="002B2F13">
      <w:r>
        <w:t xml:space="preserve">Zondag (29/03) </w:t>
      </w:r>
      <w:r w:rsidR="00A860A9">
        <w:t>kunnen jullie ouders je</w:t>
      </w:r>
      <w:r>
        <w:t xml:space="preserve"> dan terug komen ophalen tussen 11u en 11u30. Die zondag is het dan ook geen chiro. </w:t>
      </w:r>
    </w:p>
    <w:p w14:paraId="08C4DF8F" w14:textId="77777777" w:rsidR="002B2F13" w:rsidRDefault="002B2F13" w:rsidP="003865BB">
      <w:pPr>
        <w:spacing w:after="0" w:line="240" w:lineRule="auto"/>
      </w:pPr>
      <w:r>
        <w:t xml:space="preserve">Wat moeten jullie allemaal meenemen? </w:t>
      </w:r>
    </w:p>
    <w:p w14:paraId="03C1342A" w14:textId="77777777" w:rsidR="002B2F13" w:rsidRDefault="002B2F13" w:rsidP="003865BB">
      <w:pPr>
        <w:pStyle w:val="Lijstalinea"/>
        <w:numPr>
          <w:ilvl w:val="0"/>
          <w:numId w:val="1"/>
        </w:numPr>
        <w:spacing w:after="0" w:line="240" w:lineRule="auto"/>
      </w:pPr>
      <w:r>
        <w:t>Veldbed , slaapzak, kussen (en eventueel een matje)</w:t>
      </w:r>
    </w:p>
    <w:p w14:paraId="25FAE01D" w14:textId="77777777" w:rsidR="002B2F13" w:rsidRDefault="003865BB" w:rsidP="003865BB">
      <w:pPr>
        <w:pStyle w:val="Lijstalinea"/>
        <w:numPr>
          <w:ilvl w:val="0"/>
          <w:numId w:val="1"/>
        </w:numPr>
        <w:spacing w:after="0" w:line="240" w:lineRule="auto"/>
      </w:pPr>
      <w:r>
        <w:t>Voldoende k</w:t>
      </w:r>
      <w:r w:rsidR="002B2F13">
        <w:t>leren en schoenen die vuil mogen worden (regenkledij afhankelijk van het weer)</w:t>
      </w:r>
    </w:p>
    <w:p w14:paraId="24747C7F" w14:textId="77777777" w:rsidR="003865BB" w:rsidRDefault="002B2F13" w:rsidP="003865BB">
      <w:pPr>
        <w:pStyle w:val="Lijstalinea"/>
        <w:numPr>
          <w:ilvl w:val="0"/>
          <w:numId w:val="1"/>
        </w:numPr>
        <w:spacing w:after="0" w:line="240" w:lineRule="auto"/>
      </w:pPr>
      <w:r>
        <w:t>Tandenborstel, tandpasta</w:t>
      </w:r>
      <w:r w:rsidR="003865BB">
        <w:t>…</w:t>
      </w:r>
    </w:p>
    <w:p w14:paraId="23D8E450" w14:textId="77777777" w:rsidR="002B2F13" w:rsidRDefault="003865BB" w:rsidP="003865BB">
      <w:pPr>
        <w:pStyle w:val="Lijstalinea"/>
        <w:numPr>
          <w:ilvl w:val="0"/>
          <w:numId w:val="1"/>
        </w:numPr>
        <w:spacing w:after="0" w:line="240" w:lineRule="auto"/>
      </w:pPr>
      <w:r>
        <w:t>Pyjama en knuffel</w:t>
      </w:r>
    </w:p>
    <w:p w14:paraId="52BB922D" w14:textId="77777777" w:rsidR="003865BB" w:rsidRDefault="003865BB" w:rsidP="003865BB">
      <w:pPr>
        <w:spacing w:after="0" w:line="240" w:lineRule="auto"/>
      </w:pPr>
    </w:p>
    <w:p w14:paraId="00E39C46" w14:textId="77777777" w:rsidR="00CB150E" w:rsidRDefault="003865BB" w:rsidP="003865BB">
      <w:pPr>
        <w:spacing w:after="0" w:line="240" w:lineRule="auto"/>
      </w:pPr>
      <w:r>
        <w:t>Wanneer er nog verdere vragen zijn kan je die zeker stellen aan je leiding</w:t>
      </w:r>
      <w:r w:rsidR="00CB150E">
        <w:t xml:space="preserve">, </w:t>
      </w:r>
    </w:p>
    <w:p w14:paraId="36EEC754" w14:textId="77777777" w:rsidR="003865BB" w:rsidRDefault="003865BB" w:rsidP="003865BB">
      <w:pPr>
        <w:spacing w:after="0" w:line="240" w:lineRule="auto"/>
      </w:pPr>
      <w:r>
        <w:t xml:space="preserve">aan leidster Hanne (0479 10 47 88) of aan leidster Marthe (0499 74 05 39). </w:t>
      </w:r>
    </w:p>
    <w:p w14:paraId="0161A734" w14:textId="77777777" w:rsidR="003865BB" w:rsidRDefault="003865BB" w:rsidP="003865BB">
      <w:pPr>
        <w:spacing w:after="0" w:line="240" w:lineRule="auto"/>
      </w:pPr>
    </w:p>
    <w:p w14:paraId="1A5831FC" w14:textId="6DA6D82A" w:rsidR="003865BB" w:rsidRDefault="003865BB" w:rsidP="003865BB">
      <w:pPr>
        <w:spacing w:after="0" w:line="240" w:lineRule="auto"/>
      </w:pPr>
      <w:r>
        <w:t xml:space="preserve">Als jullie </w:t>
      </w:r>
      <w:r w:rsidR="00A860A9">
        <w:t>dit</w:t>
      </w:r>
      <w:r>
        <w:t xml:space="preserve"> al helemaal zien zitten, vul dan</w:t>
      </w:r>
      <w:r w:rsidR="00A860A9">
        <w:t xml:space="preserve"> snel</w:t>
      </w:r>
      <w:r>
        <w:t xml:space="preserve"> het onderstaande strookje in en bezorg dit samen met het geld aan de leiding! </w:t>
      </w:r>
    </w:p>
    <w:p w14:paraId="44825DF3" w14:textId="77777777" w:rsidR="003865BB" w:rsidRDefault="003865BB" w:rsidP="003865BB">
      <w:pPr>
        <w:spacing w:after="0" w:line="240" w:lineRule="auto"/>
      </w:pPr>
    </w:p>
    <w:p w14:paraId="585B0A9B" w14:textId="17DDA9C2" w:rsidR="003865BB" w:rsidRDefault="003865BB" w:rsidP="003865BB">
      <w:pPr>
        <w:spacing w:after="0" w:line="240" w:lineRule="auto"/>
      </w:pPr>
      <w:r>
        <w:t xml:space="preserve">Hopelijk hebben julllie er al evenveel zin in als </w:t>
      </w:r>
      <w:r w:rsidR="00A860A9">
        <w:t>wij</w:t>
      </w:r>
      <w:r>
        <w:t xml:space="preserve">! </w:t>
      </w:r>
    </w:p>
    <w:p w14:paraId="37B2BDDE" w14:textId="77777777" w:rsidR="003865BB" w:rsidRDefault="003865BB" w:rsidP="003865BB">
      <w:pPr>
        <w:spacing w:after="0" w:line="240" w:lineRule="auto"/>
      </w:pPr>
      <w:r>
        <w:t>Groetjes, de leidsters! xxx</w:t>
      </w:r>
    </w:p>
    <w:p w14:paraId="5F2AB428" w14:textId="77777777" w:rsidR="003865BB" w:rsidRDefault="003865BB" w:rsidP="003865BB">
      <w:pPr>
        <w:spacing w:after="0" w:line="240" w:lineRule="auto"/>
      </w:pPr>
    </w:p>
    <w:p w14:paraId="044E3974" w14:textId="77777777" w:rsidR="003865BB" w:rsidRDefault="003865BB" w:rsidP="003865BB">
      <w:r w:rsidRPr="003865BB">
        <w:rPr>
          <w:noProof/>
        </w:rPr>
        <w:drawing>
          <wp:inline distT="0" distB="0" distL="0" distR="0" wp14:anchorId="6E14A1DE" wp14:editId="2892C42D">
            <wp:extent cx="404968" cy="269980"/>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968" cy="269980"/>
                    </a:xfrm>
                    <a:prstGeom prst="rect">
                      <a:avLst/>
                    </a:prstGeom>
                  </pic:spPr>
                </pic:pic>
              </a:graphicData>
            </a:graphic>
          </wp:inline>
        </w:drawing>
      </w:r>
      <w:r>
        <w:t>----------------------------------------------------------------------------------------------------------------------------</w:t>
      </w:r>
    </w:p>
    <w:p w14:paraId="2AB792C8" w14:textId="6ACD9B1C" w:rsidR="00A860A9" w:rsidRDefault="00A860A9" w:rsidP="003865BB">
      <w:r>
        <w:t>Ik ga graag mee op weekend naar Londerze</w:t>
      </w:r>
      <w:r w:rsidR="00175E36">
        <w:t>e</w:t>
      </w:r>
      <w:r>
        <w:t>l en betaal hier</w:t>
      </w:r>
      <w:r w:rsidR="00175E36">
        <w:t>voor €25.</w:t>
      </w:r>
    </w:p>
    <w:p w14:paraId="47FEBF3A" w14:textId="2DC647A7" w:rsidR="003865BB" w:rsidRDefault="003865BB" w:rsidP="003865BB">
      <w:r>
        <w:t>Naam:…………………………………………………………….</w:t>
      </w:r>
    </w:p>
    <w:p w14:paraId="12FAF4BB" w14:textId="77777777" w:rsidR="003865BB" w:rsidRDefault="003865BB" w:rsidP="003865BB">
      <w:pPr>
        <w:tabs>
          <w:tab w:val="left" w:pos="4111"/>
        </w:tabs>
      </w:pPr>
      <w:r>
        <w:t>Voornaam:…………………………………………………….</w:t>
      </w:r>
    </w:p>
    <w:p w14:paraId="408B698C" w14:textId="77777777" w:rsidR="003865BB" w:rsidRDefault="003865BB" w:rsidP="003865BB">
      <w:pPr>
        <w:tabs>
          <w:tab w:val="left" w:pos="4111"/>
        </w:tabs>
      </w:pPr>
      <w:r>
        <w:t>Groep:……………………………………………………………</w:t>
      </w:r>
    </w:p>
    <w:p w14:paraId="3F5D01DE" w14:textId="77777777" w:rsidR="003865BB" w:rsidRDefault="003865BB" w:rsidP="003865BB">
      <w:pPr>
        <w:tabs>
          <w:tab w:val="left" w:pos="4111"/>
        </w:tabs>
      </w:pPr>
    </w:p>
    <w:p w14:paraId="6E1D6B9A" w14:textId="77777777" w:rsidR="002B2F13" w:rsidRDefault="002B2F13"/>
    <w:sectPr w:rsidR="002B2F13" w:rsidSect="00AF0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41AD5"/>
    <w:multiLevelType w:val="hybridMultilevel"/>
    <w:tmpl w:val="0F823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34"/>
    <w:rsid w:val="0012017E"/>
    <w:rsid w:val="00175E36"/>
    <w:rsid w:val="002B2F13"/>
    <w:rsid w:val="003865BB"/>
    <w:rsid w:val="004963B1"/>
    <w:rsid w:val="00A860A9"/>
    <w:rsid w:val="00AF0C79"/>
    <w:rsid w:val="00B27A34"/>
    <w:rsid w:val="00CB15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4564"/>
  <w15:docId w15:val="{C8087D50-7FFF-4428-981E-5B59B34C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C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2F13"/>
    <w:pPr>
      <w:ind w:left="720"/>
      <w:contextualSpacing/>
    </w:pPr>
  </w:style>
  <w:style w:type="paragraph" w:styleId="Ballontekst">
    <w:name w:val="Balloon Text"/>
    <w:basedOn w:val="Standaard"/>
    <w:link w:val="BallontekstChar"/>
    <w:uiPriority w:val="99"/>
    <w:semiHidden/>
    <w:unhideWhenUsed/>
    <w:rsid w:val="003865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Hanne Moerman</cp:lastModifiedBy>
  <cp:revision>3</cp:revision>
  <dcterms:created xsi:type="dcterms:W3CDTF">2020-02-12T16:25:00Z</dcterms:created>
  <dcterms:modified xsi:type="dcterms:W3CDTF">2020-02-13T09:10:00Z</dcterms:modified>
</cp:coreProperties>
</file>