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BB58" w14:textId="3F860674" w:rsidR="00E73302" w:rsidRPr="00997667" w:rsidRDefault="3D9178DA" w:rsidP="3D9178DA">
      <w:pPr>
        <w:rPr>
          <w:sz w:val="28"/>
          <w:szCs w:val="28"/>
          <w:lang w:val="nl-BE"/>
        </w:rPr>
      </w:pPr>
      <w:bookmarkStart w:id="0" w:name="_GoBack"/>
      <w:bookmarkEnd w:id="0"/>
      <w:r w:rsidRPr="3D9178DA">
        <w:rPr>
          <w:sz w:val="28"/>
          <w:szCs w:val="28"/>
          <w:lang w:val="nl-BE"/>
        </w:rPr>
        <w:t>Liefste Sloebers, Speelclub en Kwiks!</w:t>
      </w:r>
    </w:p>
    <w:p w14:paraId="554B28FC" w14:textId="77777777" w:rsidR="00997667" w:rsidRPr="00997667" w:rsidRDefault="00997667" w:rsidP="00997667">
      <w:pPr>
        <w:rPr>
          <w:sz w:val="28"/>
          <w:lang w:val="nl-BE"/>
        </w:rPr>
      </w:pPr>
      <w:r w:rsidRPr="00997667">
        <w:rPr>
          <w:sz w:val="28"/>
          <w:lang w:val="nl-BE"/>
        </w:rPr>
        <w:t xml:space="preserve">                                                                                                                                              </w:t>
      </w:r>
    </w:p>
    <w:p w14:paraId="3F703BDD" w14:textId="77777777" w:rsidR="0099766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 xml:space="preserve">Zijn jullie klaar voor het leukste weekend van het jaar? </w:t>
      </w:r>
    </w:p>
    <w:p w14:paraId="4FB571D7" w14:textId="4BA0FE31" w:rsidR="0099766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Want het Chiro weekend komt er weer aan!</w:t>
      </w:r>
    </w:p>
    <w:p w14:paraId="7EDD15CD" w14:textId="1375FC65" w:rsidR="0099766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Dit jaar gaan we naar de Scouts van Londerzeel (Burcht 9, 1840 Londerzeel).</w:t>
      </w:r>
    </w:p>
    <w:p w14:paraId="029A4B5E" w14:textId="77777777" w:rsidR="0099766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Het weekend gaat door op 10,11 en 12 november.</w:t>
      </w:r>
    </w:p>
    <w:p w14:paraId="744A0C38" w14:textId="77777777" w:rsidR="00997667" w:rsidRDefault="00997667" w:rsidP="00997667">
      <w:pPr>
        <w:rPr>
          <w:lang w:val="nl-BE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4D8D3B2" wp14:editId="0D3E07AB">
            <wp:extent cx="1314051" cy="2082946"/>
            <wp:effectExtent l="0" t="0" r="698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73" cy="21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FB8E0D9" wp14:editId="1296A161">
            <wp:extent cx="4115730" cy="1259253"/>
            <wp:effectExtent l="0" t="0" r="0" b="1079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9" cy="130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AD97" w14:textId="77777777" w:rsidR="00997667" w:rsidRDefault="00997667">
      <w:pPr>
        <w:rPr>
          <w:lang w:val="nl-BE"/>
        </w:rPr>
        <w:sectPr w:rsidR="00997667" w:rsidSect="000B45F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8E76455" w14:textId="77777777" w:rsidR="00997667" w:rsidRDefault="00997667">
      <w:pPr>
        <w:rPr>
          <w:lang w:val="nl-BE"/>
        </w:rPr>
        <w:sectPr w:rsidR="00997667" w:rsidSect="00997667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000C8A0" w14:textId="2E02119B" w:rsidR="00CC5EEC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lastRenderedPageBreak/>
        <w:t>Jullie worden vrijdagavond om 19u verwacht op de Chiro, dan kunnen we samen vertrekken naar Londerzeel.</w:t>
      </w:r>
    </w:p>
    <w:p w14:paraId="64F4C426" w14:textId="086B01E2" w:rsidR="6E322FE8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We hebben ook ouders nodig die kunnen rijden. Zowel op vrijdagavond als zondagmiddag. Bij het inschrijvingsstrookje kan je een mogelijkheid aanduiden.</w:t>
      </w:r>
    </w:p>
    <w:p w14:paraId="291D815C" w14:textId="4D260B8F" w:rsidR="00EB13E1" w:rsidRPr="00997667" w:rsidRDefault="3D9178DA" w:rsidP="3D9178DA">
      <w:pPr>
        <w:rPr>
          <w:sz w:val="28"/>
          <w:szCs w:val="28"/>
          <w:lang w:val="nl-BE"/>
        </w:rPr>
      </w:pPr>
      <w:r w:rsidRPr="3D9178DA">
        <w:rPr>
          <w:sz w:val="28"/>
          <w:szCs w:val="28"/>
          <w:lang w:val="nl-BE"/>
        </w:rPr>
        <w:t>Het weekend kost €25. Je kan je inschrijving samen met het geld aan leidsters Jana (Buggenhout/Opstal) of Vreni (Lebbeke) bezorgen. Natuurlijk mag je alles ook aan je eigen leidsters bezorgen. Dit liefst ten laatste tegen 1 november.</w:t>
      </w:r>
    </w:p>
    <w:p w14:paraId="6BF87B17" w14:textId="77777777" w:rsidR="005F21DF" w:rsidRPr="00997667" w:rsidRDefault="005F21DF">
      <w:pPr>
        <w:rPr>
          <w:sz w:val="28"/>
          <w:lang w:val="nl-BE"/>
        </w:rPr>
      </w:pPr>
    </w:p>
    <w:p w14:paraId="369704F0" w14:textId="361491FC" w:rsidR="005F21DF" w:rsidRPr="00997667" w:rsidRDefault="3D9178DA" w:rsidP="3D9178DA">
      <w:pPr>
        <w:rPr>
          <w:sz w:val="28"/>
          <w:szCs w:val="28"/>
          <w:lang w:val="nl-BE"/>
        </w:rPr>
      </w:pPr>
      <w:r w:rsidRPr="3D9178DA">
        <w:rPr>
          <w:sz w:val="28"/>
          <w:szCs w:val="28"/>
          <w:lang w:val="nl-BE"/>
        </w:rPr>
        <w:t>We zullen zondag rond 11:30 uur terug zijn. Je kan je dochter dan terug op de Chiro ophalen. Zondagnamiddag is het dan ook geen Chiro.</w:t>
      </w:r>
    </w:p>
    <w:p w14:paraId="5AA52E19" w14:textId="77777777" w:rsidR="005F21DF" w:rsidRPr="00997667" w:rsidRDefault="005F21DF">
      <w:pPr>
        <w:rPr>
          <w:sz w:val="28"/>
          <w:lang w:val="nl-BE"/>
        </w:rPr>
      </w:pPr>
    </w:p>
    <w:p w14:paraId="0DE656CB" w14:textId="77777777" w:rsidR="005F21DF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Wat moeten jullie allemaal meebrengen?</w:t>
      </w:r>
    </w:p>
    <w:p w14:paraId="589C57D3" w14:textId="77777777" w:rsidR="00DA0704" w:rsidRPr="00997667" w:rsidRDefault="2B05CD6C" w:rsidP="2B05CD6C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Veldbed, slaapzak, kussen (eventueel matje)</w:t>
      </w:r>
    </w:p>
    <w:p w14:paraId="00E22EB2" w14:textId="77777777" w:rsidR="00DA0704" w:rsidRPr="00997667" w:rsidRDefault="2B05CD6C" w:rsidP="2B05CD6C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Kleren en schoenen die vuil mogen worden ( hou rekening met het weer)</w:t>
      </w:r>
    </w:p>
    <w:p w14:paraId="00260B81" w14:textId="77777777" w:rsidR="00DA0704" w:rsidRPr="00997667" w:rsidRDefault="2B05CD6C" w:rsidP="2B05CD6C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Reserve kleren</w:t>
      </w:r>
    </w:p>
    <w:p w14:paraId="4E94071D" w14:textId="77777777" w:rsidR="00DA0704" w:rsidRPr="00997667" w:rsidRDefault="2B05CD6C" w:rsidP="2B05CD6C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Tandenborstel en tandpasta (eventueel wasgerief)</w:t>
      </w:r>
    </w:p>
    <w:p w14:paraId="1FE1D22B" w14:textId="77777777" w:rsidR="00DA0704" w:rsidRPr="00997667" w:rsidRDefault="2B05CD6C" w:rsidP="2B05CD6C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Pyjama + knuffel</w:t>
      </w:r>
    </w:p>
    <w:p w14:paraId="3548758B" w14:textId="77777777" w:rsidR="00DA0704" w:rsidRPr="00997667" w:rsidRDefault="00DA0704" w:rsidP="00DA0704">
      <w:pPr>
        <w:rPr>
          <w:sz w:val="28"/>
          <w:lang w:val="nl-BE"/>
        </w:rPr>
      </w:pPr>
    </w:p>
    <w:p w14:paraId="37D218A2" w14:textId="77777777" w:rsidR="00DA0704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Wanneer er nog vragen zouden zijn kunnen jullie een berichtje sturen naar:</w:t>
      </w:r>
    </w:p>
    <w:p w14:paraId="1207CF1A" w14:textId="77777777" w:rsidR="006653F9" w:rsidRPr="00997667" w:rsidRDefault="3D9178DA" w:rsidP="3D9178DA">
      <w:pPr>
        <w:pStyle w:val="Lijstalinea"/>
        <w:numPr>
          <w:ilvl w:val="0"/>
          <w:numId w:val="3"/>
        </w:numPr>
        <w:rPr>
          <w:sz w:val="28"/>
          <w:szCs w:val="28"/>
          <w:lang w:val="nl-BE"/>
        </w:rPr>
      </w:pPr>
      <w:r w:rsidRPr="3D9178DA">
        <w:rPr>
          <w:sz w:val="28"/>
          <w:szCs w:val="28"/>
          <w:lang w:val="nl-BE"/>
        </w:rPr>
        <w:t>Jana Couck         0471/22.95.65</w:t>
      </w:r>
    </w:p>
    <w:p w14:paraId="50A0E087" w14:textId="77777777" w:rsidR="00DA0704" w:rsidRPr="00997667" w:rsidRDefault="3D9178DA" w:rsidP="3D9178DA">
      <w:pPr>
        <w:pStyle w:val="Lijstalinea"/>
        <w:numPr>
          <w:ilvl w:val="0"/>
          <w:numId w:val="2"/>
        </w:numPr>
        <w:rPr>
          <w:sz w:val="28"/>
          <w:szCs w:val="28"/>
          <w:lang w:val="nl-BE"/>
        </w:rPr>
      </w:pPr>
      <w:r w:rsidRPr="3D9178DA">
        <w:rPr>
          <w:sz w:val="28"/>
          <w:szCs w:val="28"/>
          <w:lang w:val="nl-BE"/>
        </w:rPr>
        <w:t>Vreni Peerlinck  0497/90.62.43</w:t>
      </w:r>
    </w:p>
    <w:p w14:paraId="46D26AD7" w14:textId="77777777" w:rsidR="006653F9" w:rsidRPr="00997667" w:rsidRDefault="006653F9" w:rsidP="006653F9">
      <w:pPr>
        <w:rPr>
          <w:sz w:val="28"/>
          <w:lang w:val="nl-BE"/>
        </w:rPr>
      </w:pPr>
    </w:p>
    <w:p w14:paraId="1159A51B" w14:textId="483C9FE3" w:rsidR="006653F9" w:rsidRPr="00997667" w:rsidRDefault="3D9178DA" w:rsidP="3D9178DA">
      <w:pPr>
        <w:rPr>
          <w:sz w:val="28"/>
          <w:szCs w:val="28"/>
          <w:lang w:val="nl-BE"/>
        </w:rPr>
      </w:pPr>
      <w:r w:rsidRPr="3D9178DA">
        <w:rPr>
          <w:sz w:val="28"/>
          <w:szCs w:val="28"/>
          <w:lang w:val="nl-BE"/>
        </w:rPr>
        <w:t>Als je graag wil meegaan, vul dan onderstaand strookje in en bezorg dit samen met het geld (€25) aan leidsters Jana of Vreni</w:t>
      </w:r>
    </w:p>
    <w:p w14:paraId="371FBEF9" w14:textId="77777777" w:rsidR="00FE4BAD" w:rsidRPr="00997667" w:rsidRDefault="00FE4BAD" w:rsidP="006653F9">
      <w:pPr>
        <w:rPr>
          <w:sz w:val="28"/>
          <w:lang w:val="nl-BE"/>
        </w:rPr>
      </w:pPr>
    </w:p>
    <w:p w14:paraId="57EE18D8" w14:textId="77777777" w:rsidR="00FE4BAD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Hopelijk zien we jullie allemaal op het weekend!</w:t>
      </w:r>
    </w:p>
    <w:p w14:paraId="643BEDC2" w14:textId="77777777" w:rsidR="00FE4BAD" w:rsidRPr="00997667" w:rsidRDefault="3D9178DA" w:rsidP="3D9178DA">
      <w:pPr>
        <w:rPr>
          <w:sz w:val="28"/>
          <w:szCs w:val="28"/>
          <w:lang w:val="nl-BE"/>
        </w:rPr>
      </w:pPr>
      <w:r w:rsidRPr="3D9178DA">
        <w:rPr>
          <w:sz w:val="28"/>
          <w:szCs w:val="28"/>
          <w:lang w:val="nl-BE"/>
        </w:rPr>
        <w:t>Groetjes de leidsters xxxxxxxx</w:t>
      </w:r>
    </w:p>
    <w:p w14:paraId="6A1D1CC4" w14:textId="77777777" w:rsidR="00FE4BAD" w:rsidRDefault="00FE4BAD" w:rsidP="006653F9">
      <w:pPr>
        <w:rPr>
          <w:lang w:val="nl-BE"/>
        </w:rPr>
      </w:pPr>
    </w:p>
    <w:p w14:paraId="79E57D9E" w14:textId="77777777" w:rsidR="00997667" w:rsidRDefault="00997667" w:rsidP="006653F9">
      <w:pPr>
        <w:rPr>
          <w:lang w:val="nl-BE"/>
        </w:rPr>
      </w:pPr>
    </w:p>
    <w:p w14:paraId="7410FE3F" w14:textId="77777777" w:rsidR="00997667" w:rsidRDefault="00997667" w:rsidP="006653F9">
      <w:pPr>
        <w:rPr>
          <w:lang w:val="nl-BE"/>
        </w:rPr>
      </w:pPr>
    </w:p>
    <w:p w14:paraId="4AF6ADCC" w14:textId="77777777" w:rsidR="00FE4BAD" w:rsidRDefault="00886D37" w:rsidP="3D9178DA">
      <w:pPr>
        <w:rPr>
          <w:lang w:val="nl-BE"/>
        </w:rPr>
      </w:pPr>
      <w:r>
        <w:rPr>
          <w:noProof/>
          <w:lang w:eastAsia="nl-NL"/>
        </w:rPr>
        <w:drawing>
          <wp:inline distT="0" distB="0" distL="0" distR="0" wp14:anchorId="41843CF2" wp14:editId="4C264115">
            <wp:extent cx="404968" cy="269980"/>
            <wp:effectExtent l="0" t="0" r="1905" b="9525"/>
            <wp:docPr id="2624159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68" cy="26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9178DA" w:rsidRPr="3D9178DA">
        <w:rPr>
          <w:lang w:val="nl-BE"/>
        </w:rPr>
        <w:t>----------------------------------------------------------------------------------------------------------------</w:t>
      </w:r>
    </w:p>
    <w:p w14:paraId="74764F23" w14:textId="77777777" w:rsidR="00886D3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Naam:</w:t>
      </w:r>
    </w:p>
    <w:p w14:paraId="79C6DE5C" w14:textId="77777777" w:rsidR="00886D3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Voornaam:</w:t>
      </w:r>
    </w:p>
    <w:p w14:paraId="5D4D57F2" w14:textId="77777777" w:rsidR="00886D3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Groep:</w:t>
      </w:r>
    </w:p>
    <w:p w14:paraId="7B33C7BC" w14:textId="77777777" w:rsidR="00886D37" w:rsidRPr="00997667" w:rsidRDefault="00886D37" w:rsidP="006653F9">
      <w:pPr>
        <w:rPr>
          <w:sz w:val="28"/>
          <w:lang w:val="nl-BE"/>
        </w:rPr>
      </w:pPr>
    </w:p>
    <w:p w14:paraId="0C827BEC" w14:textId="77777777" w:rsidR="00886D37" w:rsidRPr="00997667" w:rsidRDefault="2B05CD6C" w:rsidP="2B05CD6C">
      <w:pPr>
        <w:rPr>
          <w:sz w:val="28"/>
          <w:szCs w:val="28"/>
          <w:lang w:val="nl-BE"/>
        </w:rPr>
      </w:pPr>
      <w:r w:rsidRPr="2B05CD6C">
        <w:rPr>
          <w:sz w:val="28"/>
          <w:szCs w:val="28"/>
          <w:lang w:val="nl-BE"/>
        </w:rPr>
        <w:t>Mijn mama of papa kan vrijdagavond rijden/ zondag komen halen/ niet rijden (omcirkel wat past). En kan …… kinderen vervoeren.</w:t>
      </w:r>
    </w:p>
    <w:sectPr w:rsidR="00886D37" w:rsidRPr="00997667" w:rsidSect="0099766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A4F"/>
    <w:multiLevelType w:val="hybridMultilevel"/>
    <w:tmpl w:val="2794D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36ED"/>
    <w:multiLevelType w:val="hybridMultilevel"/>
    <w:tmpl w:val="A83A4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37CA"/>
    <w:multiLevelType w:val="hybridMultilevel"/>
    <w:tmpl w:val="13561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E9"/>
    <w:rsid w:val="000B45F8"/>
    <w:rsid w:val="003F3AD6"/>
    <w:rsid w:val="003F7AC7"/>
    <w:rsid w:val="004824E9"/>
    <w:rsid w:val="004E4F67"/>
    <w:rsid w:val="005223D9"/>
    <w:rsid w:val="005F21DF"/>
    <w:rsid w:val="006653F9"/>
    <w:rsid w:val="007D1E7F"/>
    <w:rsid w:val="00886D37"/>
    <w:rsid w:val="00997667"/>
    <w:rsid w:val="00AB020B"/>
    <w:rsid w:val="00CC5EEC"/>
    <w:rsid w:val="00D32ED3"/>
    <w:rsid w:val="00DA0704"/>
    <w:rsid w:val="00E73302"/>
    <w:rsid w:val="00E81E54"/>
    <w:rsid w:val="00EB13E1"/>
    <w:rsid w:val="00FE4BAD"/>
    <w:rsid w:val="03C98726"/>
    <w:rsid w:val="2B05CD6C"/>
    <w:rsid w:val="3D9178DA"/>
    <w:rsid w:val="6E3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3A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B714B3-012C-2B46-A0A9-00A661A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1593</Characters>
  <Application>Microsoft Macintosh Word</Application>
  <DocSecurity>0</DocSecurity>
  <Lines>13</Lines>
  <Paragraphs>3</Paragraphs>
  <ScaleCrop>false</ScaleCrop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Peerlinck</dc:creator>
  <cp:keywords/>
  <dc:description/>
  <cp:lastModifiedBy>Vreni Peerlinck</cp:lastModifiedBy>
  <cp:revision>2</cp:revision>
  <dcterms:created xsi:type="dcterms:W3CDTF">2017-10-17T08:27:00Z</dcterms:created>
  <dcterms:modified xsi:type="dcterms:W3CDTF">2017-10-17T08:27:00Z</dcterms:modified>
</cp:coreProperties>
</file>