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F4" w:rsidRPr="00FD475F" w:rsidRDefault="00475E4A" w:rsidP="00FE0DD8">
      <w:pPr>
        <w:spacing w:line="240" w:lineRule="auto"/>
        <w:rPr>
          <w:rFonts w:eastAsia="Times New Roman" w:cs="Arial"/>
          <w:sz w:val="22"/>
          <w:lang w:eastAsia="nl-BE"/>
        </w:rPr>
      </w:pPr>
      <w:r w:rsidRPr="00FD475F">
        <w:rPr>
          <w:rFonts w:cs="Arial"/>
          <w:noProof/>
          <w:sz w:val="22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1FB1B9E9" wp14:editId="0035E508">
            <wp:simplePos x="0" y="0"/>
            <wp:positionH relativeFrom="column">
              <wp:posOffset>-52070</wp:posOffset>
            </wp:positionH>
            <wp:positionV relativeFrom="paragraph">
              <wp:posOffset>400050</wp:posOffset>
            </wp:positionV>
            <wp:extent cx="1304925" cy="1139190"/>
            <wp:effectExtent l="0" t="0" r="9525" b="3810"/>
            <wp:wrapTight wrapText="bothSides">
              <wp:wrapPolygon edited="0">
                <wp:start x="0" y="0"/>
                <wp:lineTo x="0" y="21311"/>
                <wp:lineTo x="21442" y="21311"/>
                <wp:lineTo x="2144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DF3" w:rsidRPr="00FD475F">
        <w:rPr>
          <w:rFonts w:eastAsia="Times New Roman" w:cs="Arial"/>
          <w:sz w:val="22"/>
          <w:lang w:eastAsia="nl-BE"/>
        </w:rPr>
        <w:t>Dag lieve sloebers, speelclub en kwiks!</w:t>
      </w:r>
      <w:r w:rsidR="00815DF3" w:rsidRPr="00FD475F">
        <w:rPr>
          <w:rFonts w:eastAsia="Times New Roman" w:cs="Arial"/>
          <w:noProof/>
          <w:sz w:val="22"/>
          <w:lang w:eastAsia="nl-BE"/>
        </w:rPr>
        <w:t xml:space="preserve"> </w:t>
      </w:r>
      <w:r w:rsidR="00815DF3" w:rsidRPr="00FD475F">
        <w:rPr>
          <w:rFonts w:eastAsia="Times New Roman" w:cs="Arial"/>
          <w:sz w:val="22"/>
          <w:lang w:eastAsia="nl-BE"/>
        </w:rPr>
        <w:br/>
      </w:r>
      <w:r w:rsidR="00815DF3" w:rsidRPr="00FD475F">
        <w:rPr>
          <w:rFonts w:eastAsia="MS Mincho" w:cs="Arial"/>
          <w:sz w:val="22"/>
          <w:lang w:eastAsia="nl-BE"/>
        </w:rPr>
        <w:t xml:space="preserve">　</w:t>
      </w:r>
      <w:r w:rsidR="00815DF3" w:rsidRPr="00FD475F">
        <w:rPr>
          <w:rFonts w:eastAsia="Times New Roman" w:cs="Arial"/>
          <w:sz w:val="22"/>
          <w:lang w:eastAsia="nl-BE"/>
        </w:rPr>
        <w:br/>
      </w:r>
      <w:r w:rsidR="00FD475F">
        <w:rPr>
          <w:rFonts w:eastAsia="Times New Roman" w:cs="Arial"/>
          <w:sz w:val="22"/>
          <w:lang w:eastAsia="nl-BE"/>
        </w:rPr>
        <w:br/>
      </w:r>
      <w:r w:rsidR="00815DF3" w:rsidRPr="00FD475F">
        <w:rPr>
          <w:rFonts w:eastAsia="Times New Roman" w:cs="Arial"/>
          <w:sz w:val="22"/>
          <w:lang w:eastAsia="nl-BE"/>
        </w:rPr>
        <w:t>Het coolste en leukste weekend</w:t>
      </w:r>
      <w:r w:rsidR="00147496" w:rsidRPr="00FD475F">
        <w:rPr>
          <w:rFonts w:eastAsia="Times New Roman" w:cs="Arial"/>
          <w:sz w:val="22"/>
          <w:lang w:eastAsia="nl-BE"/>
        </w:rPr>
        <w:t xml:space="preserve"> van het jaar komt er weer aan!</w:t>
      </w:r>
      <w:r w:rsidR="00815DF3" w:rsidRPr="00FD475F">
        <w:rPr>
          <w:rFonts w:eastAsia="Times New Roman" w:cs="Arial"/>
          <w:sz w:val="22"/>
          <w:lang w:eastAsia="nl-BE"/>
        </w:rPr>
        <w:t xml:space="preserve"> We trekken op </w:t>
      </w:r>
      <w:r w:rsidR="00815DF3" w:rsidRPr="00FD475F">
        <w:rPr>
          <w:rFonts w:eastAsia="Times New Roman" w:cs="Arial"/>
          <w:b/>
          <w:sz w:val="22"/>
          <w:lang w:eastAsia="nl-BE"/>
        </w:rPr>
        <w:t>11-12-1</w:t>
      </w:r>
      <w:r w:rsidR="00147496" w:rsidRPr="00FD475F">
        <w:rPr>
          <w:rFonts w:eastAsia="Times New Roman" w:cs="Arial"/>
          <w:b/>
          <w:sz w:val="22"/>
          <w:lang w:eastAsia="nl-BE"/>
        </w:rPr>
        <w:t>3 november</w:t>
      </w:r>
      <w:r w:rsidR="00147496" w:rsidRPr="00FD475F">
        <w:rPr>
          <w:rFonts w:eastAsia="Times New Roman" w:cs="Arial"/>
          <w:sz w:val="22"/>
          <w:lang w:eastAsia="nl-BE"/>
        </w:rPr>
        <w:t xml:space="preserve"> richting </w:t>
      </w:r>
      <w:proofErr w:type="spellStart"/>
      <w:r w:rsidR="00147496" w:rsidRPr="00FD475F">
        <w:rPr>
          <w:rFonts w:eastAsia="Times New Roman" w:cs="Arial"/>
          <w:sz w:val="22"/>
          <w:lang w:eastAsia="nl-BE"/>
        </w:rPr>
        <w:t>Steenhuffel</w:t>
      </w:r>
      <w:proofErr w:type="spellEnd"/>
      <w:r w:rsidR="00147496" w:rsidRPr="00FD475F">
        <w:rPr>
          <w:rFonts w:eastAsia="Times New Roman" w:cs="Arial"/>
          <w:sz w:val="22"/>
          <w:lang w:eastAsia="nl-BE"/>
        </w:rPr>
        <w:t xml:space="preserve"> en</w:t>
      </w:r>
      <w:r w:rsidR="00815DF3" w:rsidRPr="00FD475F">
        <w:rPr>
          <w:rFonts w:eastAsia="Times New Roman" w:cs="Arial"/>
          <w:sz w:val="22"/>
          <w:lang w:eastAsia="nl-BE"/>
        </w:rPr>
        <w:t xml:space="preserve"> overnachten in de gebouwen van Chiro Klaas. Jullie worden allemaal op </w:t>
      </w:r>
      <w:r w:rsidR="00FD475F">
        <w:rPr>
          <w:rFonts w:eastAsia="Times New Roman" w:cs="Arial"/>
          <w:sz w:val="22"/>
          <w:lang w:eastAsia="nl-BE"/>
        </w:rPr>
        <w:br/>
      </w:r>
      <w:r w:rsidR="00815DF3" w:rsidRPr="00FD475F">
        <w:rPr>
          <w:rFonts w:eastAsia="Times New Roman" w:cs="Arial"/>
          <w:b/>
          <w:sz w:val="22"/>
          <w:lang w:eastAsia="nl-BE"/>
        </w:rPr>
        <w:t>11 november om 19u</w:t>
      </w:r>
      <w:r w:rsidR="00147496" w:rsidRPr="00FD475F">
        <w:rPr>
          <w:rFonts w:eastAsia="Times New Roman" w:cs="Arial"/>
          <w:b/>
          <w:sz w:val="22"/>
          <w:lang w:eastAsia="nl-BE"/>
        </w:rPr>
        <w:t>00</w:t>
      </w:r>
      <w:r w:rsidR="00815DF3" w:rsidRPr="00FD475F">
        <w:rPr>
          <w:rFonts w:eastAsia="Times New Roman" w:cs="Arial"/>
          <w:sz w:val="22"/>
          <w:lang w:eastAsia="nl-BE"/>
        </w:rPr>
        <w:t xml:space="preserve"> op de Chiro verwacht. Vandaar zullen we samen carpoolen naar de weekendplaats. Jullie krijgen daar ’s avonds nog een klein hapje, maar zorg dat je best thuis al goed gegeten hebt.</w:t>
      </w:r>
    </w:p>
    <w:p w:rsidR="00815DF3" w:rsidRPr="00FD475F" w:rsidRDefault="00815DF3" w:rsidP="00FE0DD8">
      <w:pPr>
        <w:spacing w:line="240" w:lineRule="auto"/>
        <w:rPr>
          <w:rFonts w:eastAsia="Times New Roman" w:cs="Arial"/>
          <w:sz w:val="22"/>
          <w:lang w:eastAsia="nl-BE"/>
        </w:rPr>
      </w:pPr>
      <w:r w:rsidRPr="00FD475F">
        <w:rPr>
          <w:rFonts w:eastAsia="Times New Roman" w:cs="Arial"/>
          <w:sz w:val="22"/>
          <w:lang w:eastAsia="nl-BE"/>
        </w:rPr>
        <w:t xml:space="preserve">Zondag zullen we rond </w:t>
      </w:r>
      <w:r w:rsidRPr="00FD475F">
        <w:rPr>
          <w:rFonts w:eastAsia="Times New Roman" w:cs="Arial"/>
          <w:b/>
          <w:sz w:val="22"/>
          <w:lang w:eastAsia="nl-BE"/>
        </w:rPr>
        <w:t>12u30 terug op de Chiro</w:t>
      </w:r>
      <w:r w:rsidRPr="00FD475F">
        <w:rPr>
          <w:rFonts w:eastAsia="Times New Roman" w:cs="Arial"/>
          <w:sz w:val="22"/>
          <w:lang w:eastAsia="nl-BE"/>
        </w:rPr>
        <w:t xml:space="preserve"> zijn, dan</w:t>
      </w:r>
      <w:r w:rsidR="00147496" w:rsidRPr="00FD475F">
        <w:rPr>
          <w:rFonts w:eastAsia="Times New Roman" w:cs="Arial"/>
          <w:sz w:val="22"/>
          <w:lang w:eastAsia="nl-BE"/>
        </w:rPr>
        <w:t xml:space="preserve"> kunnen</w:t>
      </w:r>
      <w:r w:rsidRPr="00FD475F">
        <w:rPr>
          <w:rFonts w:eastAsia="Times New Roman" w:cs="Arial"/>
          <w:sz w:val="22"/>
          <w:lang w:eastAsia="nl-BE"/>
        </w:rPr>
        <w:t xml:space="preserve"> jullie je dochter daar terug komen ophalen. In de namiddag zal het voor de jongste groepen geen Chiro zijn.</w:t>
      </w:r>
    </w:p>
    <w:p w:rsidR="00815DF3" w:rsidRPr="00FD475F" w:rsidRDefault="00815DF3" w:rsidP="00FE0DD8">
      <w:pPr>
        <w:spacing w:line="240" w:lineRule="auto"/>
        <w:rPr>
          <w:rFonts w:eastAsia="Times New Roman" w:cs="Arial"/>
          <w:sz w:val="22"/>
          <w:lang w:eastAsia="nl-BE"/>
        </w:rPr>
      </w:pPr>
      <w:r w:rsidRPr="00FD475F">
        <w:rPr>
          <w:rFonts w:eastAsia="Times New Roman" w:cs="Arial"/>
          <w:sz w:val="22"/>
          <w:lang w:eastAsia="nl-BE"/>
        </w:rPr>
        <w:t xml:space="preserve">Het weekend kost </w:t>
      </w:r>
      <w:r w:rsidRPr="00FD475F">
        <w:rPr>
          <w:rFonts w:eastAsia="Times New Roman" w:cs="Arial"/>
          <w:b/>
          <w:sz w:val="22"/>
          <w:lang w:eastAsia="nl-BE"/>
        </w:rPr>
        <w:t>25 euro</w:t>
      </w:r>
      <w:r w:rsidRPr="00FD475F">
        <w:rPr>
          <w:rFonts w:eastAsia="Times New Roman" w:cs="Arial"/>
          <w:sz w:val="22"/>
          <w:lang w:eastAsia="nl-BE"/>
        </w:rPr>
        <w:t xml:space="preserve"> en dit kunnen jullie bezorgen in een envelop</w:t>
      </w:r>
      <w:r w:rsidR="00147496" w:rsidRPr="00FD475F">
        <w:rPr>
          <w:rFonts w:eastAsia="Times New Roman" w:cs="Arial"/>
          <w:sz w:val="22"/>
          <w:lang w:eastAsia="nl-BE"/>
        </w:rPr>
        <w:t xml:space="preserve">pe </w:t>
      </w:r>
      <w:r w:rsidR="00657D19" w:rsidRPr="00FD475F">
        <w:rPr>
          <w:rFonts w:eastAsia="Times New Roman" w:cs="Arial"/>
          <w:sz w:val="22"/>
          <w:lang w:eastAsia="nl-BE"/>
        </w:rPr>
        <w:t>samen met het inschrijvingsformulier</w:t>
      </w:r>
      <w:r w:rsidRPr="00FD475F">
        <w:rPr>
          <w:rFonts w:eastAsia="Times New Roman" w:cs="Arial"/>
          <w:sz w:val="22"/>
          <w:lang w:eastAsia="nl-BE"/>
        </w:rPr>
        <w:t xml:space="preserve"> bij leidster</w:t>
      </w:r>
      <w:r w:rsidR="00147496" w:rsidRPr="00FD475F">
        <w:rPr>
          <w:rFonts w:eastAsia="Times New Roman" w:cs="Arial"/>
          <w:sz w:val="22"/>
          <w:lang w:eastAsia="nl-BE"/>
        </w:rPr>
        <w:t xml:space="preserve"> Ine of Femke. </w:t>
      </w:r>
    </w:p>
    <w:p w:rsidR="00147496" w:rsidRPr="00FD475F" w:rsidRDefault="00147496" w:rsidP="00147496">
      <w:pPr>
        <w:pStyle w:val="Lijstalinea"/>
        <w:numPr>
          <w:ilvl w:val="0"/>
          <w:numId w:val="4"/>
        </w:numPr>
        <w:spacing w:line="240" w:lineRule="auto"/>
        <w:rPr>
          <w:rFonts w:eastAsia="Times New Roman" w:cs="Arial"/>
          <w:sz w:val="22"/>
          <w:lang w:eastAsia="nl-BE"/>
        </w:rPr>
      </w:pPr>
      <w:proofErr w:type="spellStart"/>
      <w:r w:rsidRPr="00FD475F">
        <w:rPr>
          <w:rFonts w:eastAsia="Times New Roman" w:cs="Arial"/>
          <w:sz w:val="22"/>
          <w:lang w:eastAsia="nl-BE"/>
        </w:rPr>
        <w:t>Breemstraat</w:t>
      </w:r>
      <w:proofErr w:type="spellEnd"/>
      <w:r w:rsidRPr="00FD475F">
        <w:rPr>
          <w:rFonts w:eastAsia="Times New Roman" w:cs="Arial"/>
          <w:sz w:val="22"/>
          <w:lang w:eastAsia="nl-BE"/>
        </w:rPr>
        <w:t xml:space="preserve"> </w:t>
      </w:r>
      <w:r w:rsidR="00316486" w:rsidRPr="00FD475F">
        <w:rPr>
          <w:rFonts w:eastAsia="Times New Roman" w:cs="Arial"/>
          <w:sz w:val="22"/>
          <w:lang w:eastAsia="nl-BE"/>
        </w:rPr>
        <w:t>32</w:t>
      </w:r>
      <w:r w:rsidRPr="00FD475F">
        <w:rPr>
          <w:rFonts w:eastAsia="Times New Roman" w:cs="Arial"/>
          <w:sz w:val="22"/>
          <w:lang w:eastAsia="nl-BE"/>
        </w:rPr>
        <w:t>, 9255 Buggenhout (Ine)</w:t>
      </w:r>
    </w:p>
    <w:p w:rsidR="00147496" w:rsidRPr="00FD475F" w:rsidRDefault="00147496" w:rsidP="00147496">
      <w:pPr>
        <w:pStyle w:val="Lijstalinea"/>
        <w:numPr>
          <w:ilvl w:val="0"/>
          <w:numId w:val="4"/>
        </w:numPr>
        <w:spacing w:line="240" w:lineRule="auto"/>
        <w:rPr>
          <w:rFonts w:eastAsia="Times New Roman" w:cs="Arial"/>
          <w:sz w:val="22"/>
          <w:lang w:eastAsia="nl-BE"/>
        </w:rPr>
      </w:pPr>
      <w:proofErr w:type="spellStart"/>
      <w:r w:rsidRPr="00FD475F">
        <w:rPr>
          <w:rFonts w:eastAsia="Times New Roman" w:cs="Arial"/>
          <w:sz w:val="22"/>
          <w:lang w:eastAsia="nl-BE"/>
        </w:rPr>
        <w:t>Blakkewei</w:t>
      </w:r>
      <w:proofErr w:type="spellEnd"/>
      <w:r w:rsidRPr="00FD475F">
        <w:rPr>
          <w:rFonts w:eastAsia="Times New Roman" w:cs="Arial"/>
          <w:sz w:val="22"/>
          <w:lang w:eastAsia="nl-BE"/>
        </w:rPr>
        <w:t xml:space="preserve"> 3, 9255 Buggenhout (Femke)</w:t>
      </w:r>
    </w:p>
    <w:p w:rsidR="00815DF3" w:rsidRPr="00FD475F" w:rsidRDefault="00815DF3" w:rsidP="00FE0DD8">
      <w:pPr>
        <w:spacing w:line="240" w:lineRule="auto"/>
        <w:rPr>
          <w:rFonts w:eastAsia="Times New Roman" w:cs="Arial"/>
          <w:sz w:val="22"/>
          <w:lang w:eastAsia="nl-BE"/>
        </w:rPr>
      </w:pPr>
      <w:r w:rsidRPr="00FD475F">
        <w:rPr>
          <w:rFonts w:eastAsia="Times New Roman" w:cs="Arial"/>
          <w:sz w:val="22"/>
          <w:lang w:eastAsia="nl-BE"/>
        </w:rPr>
        <w:t xml:space="preserve">We zouden dit graag ten laatste tegen </w:t>
      </w:r>
      <w:r w:rsidR="0012558A" w:rsidRPr="00FD475F">
        <w:rPr>
          <w:rFonts w:eastAsia="Times New Roman" w:cs="Arial"/>
          <w:sz w:val="22"/>
          <w:lang w:eastAsia="nl-BE"/>
        </w:rPr>
        <w:t>maandag 31 oktober</w:t>
      </w:r>
      <w:r w:rsidRPr="00FD475F">
        <w:rPr>
          <w:rFonts w:eastAsia="Times New Roman" w:cs="Arial"/>
          <w:sz w:val="22"/>
          <w:lang w:eastAsia="nl-BE"/>
        </w:rPr>
        <w:t xml:space="preserve"> 201</w:t>
      </w:r>
      <w:r w:rsidR="0012558A" w:rsidRPr="00FD475F">
        <w:rPr>
          <w:rFonts w:eastAsia="Times New Roman" w:cs="Arial"/>
          <w:sz w:val="22"/>
          <w:lang w:eastAsia="nl-BE"/>
        </w:rPr>
        <w:t>6</w:t>
      </w:r>
      <w:r w:rsidRPr="00FD475F">
        <w:rPr>
          <w:rFonts w:eastAsia="Times New Roman" w:cs="Arial"/>
          <w:sz w:val="22"/>
          <w:lang w:eastAsia="nl-BE"/>
        </w:rPr>
        <w:t xml:space="preserve"> verzameld hebben, dan kunnen we op tijd inkopen gaan doen. </w:t>
      </w:r>
      <w:r w:rsidRPr="00FD475F">
        <w:rPr>
          <w:rFonts w:eastAsia="Times New Roman" w:cs="Arial"/>
          <w:sz w:val="22"/>
          <w:lang w:eastAsia="nl-BE"/>
        </w:rPr>
        <w:br/>
      </w:r>
      <w:r w:rsidRPr="00FD475F">
        <w:rPr>
          <w:rFonts w:eastAsia="Times New Roman" w:cs="Arial"/>
          <w:sz w:val="22"/>
          <w:lang w:eastAsia="nl-BE"/>
        </w:rPr>
        <w:br/>
        <w:t xml:space="preserve">Wat moeten jullie allemaal meebrengen op </w:t>
      </w:r>
      <w:r w:rsidRPr="00FD475F">
        <w:rPr>
          <w:rFonts w:eastAsia="Times New Roman" w:cs="Arial"/>
          <w:sz w:val="22"/>
          <w:u w:val="single"/>
          <w:lang w:eastAsia="nl-BE"/>
        </w:rPr>
        <w:t>de dag zelf</w:t>
      </w:r>
      <w:r w:rsidRPr="00FD475F">
        <w:rPr>
          <w:rFonts w:eastAsia="Times New Roman" w:cs="Arial"/>
          <w:sz w:val="22"/>
          <w:lang w:eastAsia="nl-BE"/>
        </w:rPr>
        <w:t>:</w:t>
      </w:r>
      <w:bookmarkStart w:id="0" w:name="_GoBack"/>
      <w:bookmarkEnd w:id="0"/>
    </w:p>
    <w:p w:rsidR="00815DF3" w:rsidRPr="00FD475F" w:rsidRDefault="00815DF3" w:rsidP="00FE0DD8">
      <w:pPr>
        <w:pStyle w:val="Lijstalinea"/>
        <w:numPr>
          <w:ilvl w:val="0"/>
          <w:numId w:val="2"/>
        </w:numPr>
        <w:spacing w:line="240" w:lineRule="auto"/>
        <w:rPr>
          <w:rFonts w:eastAsia="Times New Roman" w:cs="Arial"/>
          <w:sz w:val="22"/>
          <w:lang w:eastAsia="nl-BE"/>
        </w:rPr>
      </w:pPr>
      <w:r w:rsidRPr="00FD475F">
        <w:rPr>
          <w:rFonts w:eastAsia="Times New Roman" w:cs="Arial"/>
          <w:sz w:val="22"/>
          <w:lang w:eastAsia="nl-BE"/>
        </w:rPr>
        <w:t>Sis-kaart</w:t>
      </w:r>
    </w:p>
    <w:p w:rsidR="00815DF3" w:rsidRPr="00FD475F" w:rsidRDefault="00815DF3" w:rsidP="00FE0DD8">
      <w:pPr>
        <w:pStyle w:val="Lijstalinea"/>
        <w:numPr>
          <w:ilvl w:val="0"/>
          <w:numId w:val="2"/>
        </w:numPr>
        <w:spacing w:line="240" w:lineRule="auto"/>
        <w:rPr>
          <w:rFonts w:eastAsia="Times New Roman" w:cs="Arial"/>
          <w:sz w:val="22"/>
          <w:lang w:eastAsia="nl-BE"/>
        </w:rPr>
      </w:pPr>
      <w:r w:rsidRPr="00FD475F">
        <w:rPr>
          <w:rFonts w:eastAsia="Times New Roman" w:cs="Arial"/>
          <w:sz w:val="22"/>
          <w:lang w:eastAsia="nl-BE"/>
        </w:rPr>
        <w:t xml:space="preserve">Veldbed, slaapzak en kussen </w:t>
      </w:r>
    </w:p>
    <w:p w:rsidR="00815DF3" w:rsidRPr="00FD475F" w:rsidRDefault="00815DF3" w:rsidP="00FA430F">
      <w:pPr>
        <w:pStyle w:val="Lijstalinea"/>
        <w:numPr>
          <w:ilvl w:val="0"/>
          <w:numId w:val="2"/>
        </w:numPr>
        <w:spacing w:line="240" w:lineRule="auto"/>
        <w:rPr>
          <w:rFonts w:eastAsia="Times New Roman" w:cs="Arial"/>
          <w:sz w:val="22"/>
          <w:lang w:eastAsia="nl-BE"/>
        </w:rPr>
      </w:pPr>
      <w:r w:rsidRPr="00FD475F">
        <w:rPr>
          <w:rFonts w:eastAsia="Times New Roman" w:cs="Arial"/>
          <w:sz w:val="22"/>
          <w:lang w:eastAsia="nl-BE"/>
        </w:rPr>
        <w:t>Kleren en schoenen die vuil mogen worden</w:t>
      </w:r>
      <w:r w:rsidR="00316486" w:rsidRPr="00FD475F">
        <w:rPr>
          <w:rFonts w:eastAsia="Times New Roman" w:cs="Arial"/>
          <w:sz w:val="22"/>
          <w:lang w:eastAsia="nl-BE"/>
        </w:rPr>
        <w:t xml:space="preserve"> (</w:t>
      </w:r>
      <w:r w:rsidR="00FA430F" w:rsidRPr="00FD475F">
        <w:rPr>
          <w:rFonts w:eastAsia="Times New Roman" w:cs="Arial"/>
          <w:sz w:val="22"/>
          <w:lang w:eastAsia="nl-BE"/>
        </w:rPr>
        <w:t>eventueel regenjas)</w:t>
      </w:r>
    </w:p>
    <w:p w:rsidR="00815DF3" w:rsidRPr="00FD475F" w:rsidRDefault="00316486" w:rsidP="00FE0DD8">
      <w:pPr>
        <w:pStyle w:val="Lijstalinea"/>
        <w:numPr>
          <w:ilvl w:val="0"/>
          <w:numId w:val="2"/>
        </w:numPr>
        <w:spacing w:line="240" w:lineRule="auto"/>
        <w:rPr>
          <w:rFonts w:eastAsia="Times New Roman" w:cs="Arial"/>
          <w:sz w:val="22"/>
          <w:lang w:eastAsia="nl-BE"/>
        </w:rPr>
      </w:pPr>
      <w:r w:rsidRPr="00FD475F">
        <w:rPr>
          <w:rFonts w:eastAsia="Times New Roman" w:cs="Arial"/>
          <w:sz w:val="22"/>
          <w:lang w:eastAsia="nl-BE"/>
        </w:rPr>
        <w:t>Pyjama (</w:t>
      </w:r>
      <w:r w:rsidR="00815DF3" w:rsidRPr="00FD475F">
        <w:rPr>
          <w:rFonts w:eastAsia="Times New Roman" w:cs="Arial"/>
          <w:sz w:val="22"/>
          <w:lang w:eastAsia="nl-BE"/>
        </w:rPr>
        <w:t>eventueel knuffel)</w:t>
      </w:r>
    </w:p>
    <w:p w:rsidR="00815DF3" w:rsidRPr="00FD475F" w:rsidRDefault="00815DF3" w:rsidP="00FE0DD8">
      <w:pPr>
        <w:pStyle w:val="Lijstalinea"/>
        <w:numPr>
          <w:ilvl w:val="0"/>
          <w:numId w:val="2"/>
        </w:numPr>
        <w:spacing w:line="240" w:lineRule="auto"/>
        <w:rPr>
          <w:rFonts w:eastAsia="Times New Roman" w:cs="Arial"/>
          <w:sz w:val="22"/>
          <w:lang w:eastAsia="nl-BE"/>
        </w:rPr>
      </w:pPr>
      <w:r w:rsidRPr="00FD475F">
        <w:rPr>
          <w:rFonts w:eastAsia="Times New Roman" w:cs="Arial"/>
          <w:sz w:val="22"/>
          <w:lang w:eastAsia="nl-BE"/>
        </w:rPr>
        <w:t>T</w:t>
      </w:r>
      <w:r w:rsidR="00316486" w:rsidRPr="00FD475F">
        <w:rPr>
          <w:rFonts w:eastAsia="Times New Roman" w:cs="Arial"/>
          <w:sz w:val="22"/>
          <w:lang w:eastAsia="nl-BE"/>
        </w:rPr>
        <w:t xml:space="preserve">oiletgerief: tandenborstel, tandpasta, kam, </w:t>
      </w:r>
      <w:r w:rsidRPr="00FD475F">
        <w:rPr>
          <w:rFonts w:eastAsia="Times New Roman" w:cs="Arial"/>
          <w:sz w:val="22"/>
          <w:lang w:eastAsia="nl-BE"/>
        </w:rPr>
        <w:t>wasgerief</w:t>
      </w:r>
      <w:r w:rsidR="00316486" w:rsidRPr="00FD475F">
        <w:rPr>
          <w:rFonts w:eastAsia="Times New Roman" w:cs="Arial"/>
          <w:sz w:val="22"/>
          <w:lang w:eastAsia="nl-BE"/>
        </w:rPr>
        <w:t>…</w:t>
      </w:r>
      <w:r w:rsidRPr="00FD475F">
        <w:rPr>
          <w:rFonts w:eastAsia="Times New Roman" w:cs="Arial"/>
          <w:sz w:val="22"/>
          <w:lang w:eastAsia="nl-BE"/>
        </w:rPr>
        <w:t>)</w:t>
      </w:r>
    </w:p>
    <w:p w:rsidR="00316486" w:rsidRPr="00FD475F" w:rsidRDefault="00316486" w:rsidP="00FE0DD8">
      <w:pPr>
        <w:pStyle w:val="Lijstalinea"/>
        <w:numPr>
          <w:ilvl w:val="0"/>
          <w:numId w:val="2"/>
        </w:numPr>
        <w:spacing w:line="240" w:lineRule="auto"/>
        <w:rPr>
          <w:rFonts w:eastAsia="Times New Roman" w:cs="Arial"/>
          <w:sz w:val="22"/>
          <w:lang w:eastAsia="nl-BE"/>
        </w:rPr>
      </w:pPr>
      <w:r w:rsidRPr="00FD475F">
        <w:rPr>
          <w:rFonts w:eastAsia="Times New Roman" w:cs="Arial"/>
          <w:sz w:val="22"/>
          <w:lang w:eastAsia="nl-BE"/>
        </w:rPr>
        <w:t>Nodige mediatie</w:t>
      </w:r>
    </w:p>
    <w:p w:rsidR="00815DF3" w:rsidRPr="00FD475F" w:rsidRDefault="00815DF3" w:rsidP="00FE0DD8">
      <w:pPr>
        <w:spacing w:line="240" w:lineRule="auto"/>
        <w:rPr>
          <w:rFonts w:eastAsia="Times New Roman" w:cs="Arial"/>
          <w:sz w:val="22"/>
          <w:lang w:eastAsia="nl-BE"/>
        </w:rPr>
      </w:pPr>
      <w:r w:rsidRPr="00FD475F">
        <w:rPr>
          <w:rFonts w:eastAsia="Times New Roman" w:cs="Arial"/>
          <w:sz w:val="22"/>
          <w:lang w:eastAsia="nl-BE"/>
        </w:rPr>
        <w:t>Wij hopen dat jullie allemaal meegaan</w:t>
      </w:r>
      <w:r w:rsidR="00316486" w:rsidRPr="00FD475F">
        <w:rPr>
          <w:rFonts w:eastAsia="Times New Roman" w:cs="Arial"/>
          <w:sz w:val="22"/>
          <w:lang w:eastAsia="nl-BE"/>
        </w:rPr>
        <w:t>,</w:t>
      </w:r>
      <w:r w:rsidRPr="00FD475F">
        <w:rPr>
          <w:rFonts w:eastAsia="Times New Roman" w:cs="Arial"/>
          <w:sz w:val="22"/>
          <w:lang w:eastAsia="nl-BE"/>
        </w:rPr>
        <w:t xml:space="preserve"> want het wordt een </w:t>
      </w:r>
      <w:proofErr w:type="spellStart"/>
      <w:r w:rsidRPr="00FD475F">
        <w:rPr>
          <w:rFonts w:eastAsia="Times New Roman" w:cs="Arial"/>
          <w:sz w:val="22"/>
          <w:lang w:eastAsia="nl-BE"/>
        </w:rPr>
        <w:t>megatof</w:t>
      </w:r>
      <w:proofErr w:type="spellEnd"/>
      <w:r w:rsidRPr="00FD475F">
        <w:rPr>
          <w:rFonts w:eastAsia="Times New Roman" w:cs="Arial"/>
          <w:sz w:val="22"/>
          <w:lang w:eastAsia="nl-BE"/>
        </w:rPr>
        <w:t xml:space="preserve"> weekend!!!</w:t>
      </w:r>
      <w:r w:rsidRPr="00FD475F">
        <w:rPr>
          <w:rFonts w:eastAsia="Times New Roman" w:cs="Arial"/>
          <w:sz w:val="22"/>
          <w:lang w:eastAsia="nl-BE"/>
        </w:rPr>
        <w:br/>
        <w:t>Als jullie graag nog meer informatie willen, of er is iets niet d</w:t>
      </w:r>
      <w:r w:rsidR="00316486" w:rsidRPr="00FD475F">
        <w:rPr>
          <w:rFonts w:eastAsia="Times New Roman" w:cs="Arial"/>
          <w:sz w:val="22"/>
          <w:lang w:eastAsia="nl-BE"/>
        </w:rPr>
        <w:t>uidelijk, bel dan gerust naar éé</w:t>
      </w:r>
      <w:r w:rsidRPr="00FD475F">
        <w:rPr>
          <w:rFonts w:eastAsia="Times New Roman" w:cs="Arial"/>
          <w:sz w:val="22"/>
          <w:lang w:eastAsia="nl-BE"/>
        </w:rPr>
        <w:t xml:space="preserve">n van de weekendverantwoordelijken: </w:t>
      </w:r>
    </w:p>
    <w:p w:rsidR="00815DF3" w:rsidRPr="00FD475F" w:rsidRDefault="00147496" w:rsidP="00FE0DD8">
      <w:pPr>
        <w:pStyle w:val="Lijstalinea"/>
        <w:numPr>
          <w:ilvl w:val="0"/>
          <w:numId w:val="3"/>
        </w:numPr>
        <w:spacing w:line="240" w:lineRule="auto"/>
        <w:rPr>
          <w:rFonts w:eastAsia="Times New Roman" w:cs="Arial"/>
          <w:sz w:val="22"/>
          <w:lang w:eastAsia="nl-BE"/>
        </w:rPr>
      </w:pPr>
      <w:r w:rsidRPr="00FD475F">
        <w:rPr>
          <w:rFonts w:eastAsia="Times New Roman" w:cs="Arial"/>
          <w:sz w:val="22"/>
          <w:lang w:eastAsia="nl-BE"/>
        </w:rPr>
        <w:t xml:space="preserve">Ine Van Der </w:t>
      </w:r>
      <w:proofErr w:type="spellStart"/>
      <w:r w:rsidRPr="00FD475F">
        <w:rPr>
          <w:rFonts w:eastAsia="Times New Roman" w:cs="Arial"/>
          <w:sz w:val="22"/>
          <w:lang w:eastAsia="nl-BE"/>
        </w:rPr>
        <w:t>Jeugt</w:t>
      </w:r>
      <w:proofErr w:type="spellEnd"/>
      <w:r w:rsidRPr="00FD475F">
        <w:rPr>
          <w:rFonts w:eastAsia="Times New Roman" w:cs="Arial"/>
          <w:sz w:val="22"/>
          <w:lang w:eastAsia="nl-BE"/>
        </w:rPr>
        <w:t>: 0478/35.28.70</w:t>
      </w:r>
    </w:p>
    <w:p w:rsidR="00673247" w:rsidRPr="00FD475F" w:rsidRDefault="00147496" w:rsidP="00FE0DD8">
      <w:pPr>
        <w:pStyle w:val="Lijstalinea"/>
        <w:numPr>
          <w:ilvl w:val="0"/>
          <w:numId w:val="2"/>
        </w:numPr>
        <w:spacing w:line="240" w:lineRule="auto"/>
        <w:rPr>
          <w:rFonts w:eastAsia="Times New Roman" w:cs="Arial"/>
          <w:sz w:val="22"/>
          <w:lang w:eastAsia="nl-BE"/>
        </w:rPr>
      </w:pPr>
      <w:r w:rsidRPr="00FD475F">
        <w:rPr>
          <w:rFonts w:eastAsia="Times New Roman" w:cs="Arial"/>
          <w:sz w:val="22"/>
          <w:lang w:eastAsia="nl-BE"/>
        </w:rPr>
        <w:t xml:space="preserve">Femke </w:t>
      </w:r>
      <w:proofErr w:type="spellStart"/>
      <w:r w:rsidRPr="00FD475F">
        <w:rPr>
          <w:rFonts w:eastAsia="Times New Roman" w:cs="Arial"/>
          <w:sz w:val="22"/>
          <w:lang w:eastAsia="nl-BE"/>
        </w:rPr>
        <w:t>Lissens</w:t>
      </w:r>
      <w:proofErr w:type="spellEnd"/>
      <w:r w:rsidRPr="00FD475F">
        <w:rPr>
          <w:rFonts w:eastAsia="Times New Roman" w:cs="Arial"/>
          <w:sz w:val="22"/>
          <w:lang w:eastAsia="nl-BE"/>
        </w:rPr>
        <w:t>: 0471/19.72.16</w:t>
      </w:r>
    </w:p>
    <w:p w:rsidR="00815DF3" w:rsidRPr="00FD475F" w:rsidRDefault="00316486" w:rsidP="00673247">
      <w:pPr>
        <w:spacing w:line="240" w:lineRule="auto"/>
        <w:rPr>
          <w:rFonts w:eastAsia="Times New Roman" w:cs="Arial"/>
          <w:color w:val="FF0000"/>
          <w:sz w:val="22"/>
          <w:lang w:eastAsia="nl-BE"/>
        </w:rPr>
      </w:pPr>
      <w:r w:rsidRPr="00FD475F">
        <w:rPr>
          <w:rFonts w:eastAsia="Times New Roman" w:cs="Arial"/>
          <w:sz w:val="22"/>
          <w:lang w:eastAsia="nl-BE"/>
        </w:rPr>
        <w:t>Indien</w:t>
      </w:r>
      <w:r w:rsidR="00815DF3" w:rsidRPr="00FD475F">
        <w:rPr>
          <w:rFonts w:eastAsia="Times New Roman" w:cs="Arial"/>
          <w:sz w:val="22"/>
          <w:lang w:eastAsia="nl-BE"/>
        </w:rPr>
        <w:t xml:space="preserve"> jullie liever de</w:t>
      </w:r>
      <w:r w:rsidRPr="00FD475F">
        <w:rPr>
          <w:rFonts w:eastAsia="Times New Roman" w:cs="Arial"/>
          <w:sz w:val="22"/>
          <w:lang w:eastAsia="nl-BE"/>
        </w:rPr>
        <w:t xml:space="preserve"> leidsters van jullie dochter contacteren</w:t>
      </w:r>
      <w:r w:rsidR="00815DF3" w:rsidRPr="00FD475F">
        <w:rPr>
          <w:rFonts w:eastAsia="Times New Roman" w:cs="Arial"/>
          <w:sz w:val="22"/>
          <w:lang w:eastAsia="nl-BE"/>
        </w:rPr>
        <w:t xml:space="preserve">, hun e-mailadressen kan je </w:t>
      </w:r>
      <w:r w:rsidR="00475E4A" w:rsidRPr="00FD475F">
        <w:rPr>
          <w:rFonts w:eastAsia="Times New Roman" w:cs="Arial"/>
          <w:sz w:val="22"/>
          <w:lang w:eastAsia="nl-BE"/>
        </w:rPr>
        <w:t>terugvinden</w:t>
      </w:r>
      <w:r w:rsidR="00815DF3" w:rsidRPr="00FD475F">
        <w:rPr>
          <w:rFonts w:eastAsia="Times New Roman" w:cs="Arial"/>
          <w:sz w:val="22"/>
          <w:lang w:eastAsia="nl-BE"/>
        </w:rPr>
        <w:t xml:space="preserve"> op onze site: </w:t>
      </w:r>
      <w:hyperlink r:id="rId7" w:history="1">
        <w:r w:rsidR="00815DF3" w:rsidRPr="00FD475F">
          <w:rPr>
            <w:rFonts w:eastAsia="Times New Roman" w:cs="Arial"/>
            <w:color w:val="0070C0"/>
            <w:sz w:val="22"/>
            <w:u w:val="single"/>
            <w:lang w:eastAsia="nl-BE"/>
          </w:rPr>
          <w:t>http://www.chirohemoopstal.be</w:t>
        </w:r>
      </w:hyperlink>
    </w:p>
    <w:p w:rsidR="00815DF3" w:rsidRDefault="00815DF3" w:rsidP="00FE0DD8">
      <w:pPr>
        <w:spacing w:line="240" w:lineRule="auto"/>
        <w:rPr>
          <w:rFonts w:eastAsia="Times New Roman" w:cs="Arial"/>
          <w:sz w:val="22"/>
          <w:lang w:eastAsia="nl-BE"/>
        </w:rPr>
      </w:pPr>
      <w:r w:rsidRPr="00FD475F">
        <w:rPr>
          <w:rFonts w:eastAsia="Times New Roman" w:cs="Arial"/>
          <w:sz w:val="22"/>
          <w:lang w:eastAsia="nl-BE"/>
        </w:rPr>
        <w:t>Vul onderstaa</w:t>
      </w:r>
      <w:r w:rsidR="00FA430F" w:rsidRPr="00FD475F">
        <w:rPr>
          <w:rFonts w:eastAsia="Times New Roman" w:cs="Arial"/>
          <w:sz w:val="22"/>
          <w:lang w:eastAsia="nl-BE"/>
        </w:rPr>
        <w:t>nd strookje in als je graag meewil op</w:t>
      </w:r>
      <w:r w:rsidRPr="00FD475F">
        <w:rPr>
          <w:rFonts w:eastAsia="Times New Roman" w:cs="Arial"/>
          <w:sz w:val="22"/>
          <w:lang w:eastAsia="nl-BE"/>
        </w:rPr>
        <w:t xml:space="preserve"> weekend en bezorg dit samen met het geld (€25,00) bij </w:t>
      </w:r>
      <w:r w:rsidR="00147496" w:rsidRPr="00FD475F">
        <w:rPr>
          <w:rFonts w:eastAsia="Times New Roman" w:cs="Arial"/>
          <w:sz w:val="22"/>
          <w:lang w:eastAsia="nl-BE"/>
        </w:rPr>
        <w:t>leidster Ine of Femke</w:t>
      </w:r>
      <w:r w:rsidR="00FA430F" w:rsidRPr="00FD475F">
        <w:rPr>
          <w:rFonts w:eastAsia="Times New Roman" w:cs="Arial"/>
          <w:sz w:val="22"/>
          <w:lang w:eastAsia="nl-BE"/>
        </w:rPr>
        <w:t>.</w:t>
      </w:r>
      <w:r w:rsidRPr="00FD475F">
        <w:rPr>
          <w:rFonts w:eastAsia="Times New Roman" w:cs="Arial"/>
          <w:sz w:val="22"/>
          <w:lang w:eastAsia="nl-BE"/>
        </w:rPr>
        <w:br/>
      </w:r>
      <w:r w:rsidRPr="00FD475F">
        <w:rPr>
          <w:rFonts w:eastAsia="Times New Roman" w:cs="Arial"/>
          <w:sz w:val="22"/>
          <w:lang w:eastAsia="nl-BE"/>
        </w:rPr>
        <w:br/>
        <w:t xml:space="preserve">Hopelijk tot dan! </w:t>
      </w:r>
      <w:r w:rsidRPr="00FD475F">
        <w:rPr>
          <w:rFonts w:eastAsia="Times New Roman" w:cs="Arial"/>
          <w:sz w:val="22"/>
          <w:lang w:eastAsia="nl-BE"/>
        </w:rPr>
        <w:br/>
        <w:t>De leidsters</w:t>
      </w:r>
    </w:p>
    <w:p w:rsidR="00FD475F" w:rsidRPr="00FD475F" w:rsidRDefault="00FD475F" w:rsidP="00FE0DD8">
      <w:pPr>
        <w:spacing w:line="240" w:lineRule="auto"/>
        <w:rPr>
          <w:rFonts w:eastAsia="Times New Roman" w:cs="Arial"/>
          <w:sz w:val="22"/>
          <w:lang w:eastAsia="nl-BE"/>
        </w:rPr>
      </w:pPr>
    </w:p>
    <w:p w:rsidR="006B3BA8" w:rsidRPr="00FD475F" w:rsidRDefault="00815DF3" w:rsidP="00FE0DD8">
      <w:pPr>
        <w:spacing w:line="240" w:lineRule="auto"/>
        <w:rPr>
          <w:rFonts w:cs="Arial"/>
          <w:sz w:val="22"/>
        </w:rPr>
      </w:pPr>
      <w:r w:rsidRPr="00FD475F">
        <w:rPr>
          <w:rFonts w:ascii="Segoe UI Symbol" w:eastAsia="Times New Roman" w:hAnsi="Segoe UI Symbol" w:cs="Segoe UI Symbol"/>
          <w:sz w:val="22"/>
          <w:lang w:eastAsia="nl-BE"/>
        </w:rPr>
        <w:t>✃</w:t>
      </w:r>
      <w:r w:rsidRPr="00FD475F">
        <w:rPr>
          <w:rFonts w:eastAsia="Times New Roman" w:cs="Arial"/>
          <w:sz w:val="22"/>
          <w:lang w:eastAsia="nl-BE"/>
        </w:rPr>
        <w:t>....................................................................................................................................</w:t>
      </w:r>
      <w:r w:rsidRPr="00FD475F">
        <w:rPr>
          <w:rFonts w:eastAsia="Times New Roman" w:cs="Arial"/>
          <w:sz w:val="22"/>
          <w:lang w:eastAsia="nl-BE"/>
        </w:rPr>
        <w:br/>
        <w:t>Naam:</w:t>
      </w:r>
      <w:r w:rsidRPr="00FD475F">
        <w:rPr>
          <w:rFonts w:eastAsia="Times New Roman" w:cs="Arial"/>
          <w:sz w:val="22"/>
          <w:lang w:eastAsia="nl-BE"/>
        </w:rPr>
        <w:br/>
        <w:t>Voornaam:</w:t>
      </w:r>
      <w:r w:rsidRPr="00FD475F">
        <w:rPr>
          <w:rFonts w:eastAsia="Times New Roman" w:cs="Arial"/>
          <w:sz w:val="22"/>
          <w:lang w:eastAsia="nl-BE"/>
        </w:rPr>
        <w:br/>
        <w:t>Groep:</w:t>
      </w:r>
      <w:r w:rsidRPr="00FD475F">
        <w:rPr>
          <w:rFonts w:eastAsia="Times New Roman" w:cs="Arial"/>
          <w:sz w:val="22"/>
          <w:lang w:eastAsia="nl-BE"/>
        </w:rPr>
        <w:br/>
      </w:r>
      <w:r w:rsidR="00475E4A" w:rsidRPr="00FD475F">
        <w:rPr>
          <w:rFonts w:eastAsia="Times New Roman" w:cs="Arial"/>
          <w:sz w:val="22"/>
          <w:lang w:eastAsia="nl-BE"/>
        </w:rPr>
        <w:t>Mijn mama/papa k</w:t>
      </w:r>
      <w:r w:rsidRPr="00FD475F">
        <w:rPr>
          <w:rFonts w:eastAsia="Times New Roman" w:cs="Arial"/>
          <w:sz w:val="22"/>
          <w:lang w:eastAsia="nl-BE"/>
        </w:rPr>
        <w:t>an wegvoeren op vrijdag/ komen halen op zondag/ niet rijden (omcirkel wat past)</w:t>
      </w:r>
      <w:r w:rsidR="00147496" w:rsidRPr="00FD475F">
        <w:rPr>
          <w:rFonts w:eastAsia="Times New Roman" w:cs="Arial"/>
          <w:sz w:val="22"/>
          <w:lang w:eastAsia="nl-BE"/>
        </w:rPr>
        <w:t>. Zij</w:t>
      </w:r>
      <w:r w:rsidR="00475E4A" w:rsidRPr="00FD475F">
        <w:rPr>
          <w:rFonts w:eastAsia="Times New Roman" w:cs="Arial"/>
          <w:sz w:val="22"/>
          <w:lang w:eastAsia="nl-BE"/>
        </w:rPr>
        <w:t>/hij k</w:t>
      </w:r>
      <w:r w:rsidR="00FD475F">
        <w:rPr>
          <w:rFonts w:eastAsia="Times New Roman" w:cs="Arial"/>
          <w:sz w:val="22"/>
          <w:lang w:eastAsia="nl-BE"/>
        </w:rPr>
        <w:t xml:space="preserve">an … </w:t>
      </w:r>
      <w:r w:rsidRPr="00FD475F">
        <w:rPr>
          <w:rFonts w:eastAsia="Times New Roman" w:cs="Arial"/>
          <w:sz w:val="22"/>
          <w:lang w:eastAsia="nl-BE"/>
        </w:rPr>
        <w:t>kinderen meevoeren.</w:t>
      </w:r>
    </w:p>
    <w:sectPr w:rsidR="006B3BA8" w:rsidRPr="00FD4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5E16"/>
    <w:multiLevelType w:val="multilevel"/>
    <w:tmpl w:val="9658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71350"/>
    <w:multiLevelType w:val="hybridMultilevel"/>
    <w:tmpl w:val="B9D00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83A99"/>
    <w:multiLevelType w:val="hybridMultilevel"/>
    <w:tmpl w:val="252086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62F5B"/>
    <w:multiLevelType w:val="hybridMultilevel"/>
    <w:tmpl w:val="FE5240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F3"/>
    <w:rsid w:val="000475F4"/>
    <w:rsid w:val="0012558A"/>
    <w:rsid w:val="00147496"/>
    <w:rsid w:val="00173C9F"/>
    <w:rsid w:val="00316486"/>
    <w:rsid w:val="00475E4A"/>
    <w:rsid w:val="00602C28"/>
    <w:rsid w:val="00647B51"/>
    <w:rsid w:val="00657D19"/>
    <w:rsid w:val="00673247"/>
    <w:rsid w:val="006F2596"/>
    <w:rsid w:val="00815DF3"/>
    <w:rsid w:val="00B96A81"/>
    <w:rsid w:val="00C04355"/>
    <w:rsid w:val="00CD0DE7"/>
    <w:rsid w:val="00F62E4F"/>
    <w:rsid w:val="00FA430F"/>
    <w:rsid w:val="00FA7C90"/>
    <w:rsid w:val="00FD475F"/>
    <w:rsid w:val="00FE0DD8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2E4F"/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F62E4F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647B5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FF0CA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C0435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0"/>
      <w:outlineLvl w:val="3"/>
    </w:pPr>
    <w:rPr>
      <w:rFonts w:eastAsiaTheme="majorEastAsia" w:cstheme="majorBidi"/>
      <w:iCs/>
    </w:rPr>
  </w:style>
  <w:style w:type="paragraph" w:styleId="Kop5">
    <w:name w:val="heading 5"/>
    <w:basedOn w:val="Standaard"/>
    <w:next w:val="Standaard"/>
    <w:link w:val="Kop5Char"/>
    <w:autoRedefine/>
    <w:uiPriority w:val="9"/>
    <w:semiHidden/>
    <w:unhideWhenUsed/>
    <w:qFormat/>
    <w:rsid w:val="00173C9F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2E4F"/>
    <w:rPr>
      <w:rFonts w:ascii="Arial" w:eastAsiaTheme="majorEastAsia" w:hAnsi="Arial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rsid w:val="00C04355"/>
    <w:rPr>
      <w:rFonts w:ascii="Arial" w:eastAsiaTheme="majorEastAsia" w:hAnsi="Arial" w:cstheme="majorBidi"/>
      <w:iCs/>
      <w:sz w:val="24"/>
    </w:rPr>
  </w:style>
  <w:style w:type="character" w:customStyle="1" w:styleId="Kop2Char">
    <w:name w:val="Kop 2 Char"/>
    <w:basedOn w:val="Standaardalinea-lettertype"/>
    <w:link w:val="Kop2"/>
    <w:uiPriority w:val="9"/>
    <w:rsid w:val="00647B51"/>
    <w:rPr>
      <w:rFonts w:ascii="Arial" w:eastAsiaTheme="majorEastAsia" w:hAnsi="Arial" w:cstheme="majorBidi"/>
      <w:b/>
      <w:sz w:val="28"/>
      <w:szCs w:val="26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F62E4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62E4F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F0CA1"/>
    <w:rPr>
      <w:rFonts w:ascii="Arial" w:eastAsiaTheme="majorEastAsia" w:hAnsi="Arial" w:cstheme="majorBidi"/>
      <w:b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73C9F"/>
    <w:rPr>
      <w:rFonts w:ascii="Arial" w:eastAsiaTheme="majorEastAsia" w:hAnsi="Arial" w:cstheme="majorBidi"/>
      <w:b/>
      <w:sz w:val="24"/>
    </w:rPr>
  </w:style>
  <w:style w:type="paragraph" w:styleId="Geenafstand">
    <w:name w:val="No Spacing"/>
    <w:uiPriority w:val="1"/>
    <w:qFormat/>
    <w:rsid w:val="00815DF3"/>
    <w:pPr>
      <w:spacing w:after="0" w:line="240" w:lineRule="auto"/>
    </w:pPr>
    <w:rPr>
      <w:rFonts w:ascii="Arial" w:hAnsi="Arial"/>
      <w:sz w:val="24"/>
    </w:rPr>
  </w:style>
  <w:style w:type="paragraph" w:styleId="Lijstalinea">
    <w:name w:val="List Paragraph"/>
    <w:basedOn w:val="Standaard"/>
    <w:uiPriority w:val="34"/>
    <w:qFormat/>
    <w:rsid w:val="00815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2E4F"/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F62E4F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647B5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FF0CA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C0435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0"/>
      <w:outlineLvl w:val="3"/>
    </w:pPr>
    <w:rPr>
      <w:rFonts w:eastAsiaTheme="majorEastAsia" w:cstheme="majorBidi"/>
      <w:iCs/>
    </w:rPr>
  </w:style>
  <w:style w:type="paragraph" w:styleId="Kop5">
    <w:name w:val="heading 5"/>
    <w:basedOn w:val="Standaard"/>
    <w:next w:val="Standaard"/>
    <w:link w:val="Kop5Char"/>
    <w:autoRedefine/>
    <w:uiPriority w:val="9"/>
    <w:semiHidden/>
    <w:unhideWhenUsed/>
    <w:qFormat/>
    <w:rsid w:val="00173C9F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2E4F"/>
    <w:rPr>
      <w:rFonts w:ascii="Arial" w:eastAsiaTheme="majorEastAsia" w:hAnsi="Arial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rsid w:val="00C04355"/>
    <w:rPr>
      <w:rFonts w:ascii="Arial" w:eastAsiaTheme="majorEastAsia" w:hAnsi="Arial" w:cstheme="majorBidi"/>
      <w:iCs/>
      <w:sz w:val="24"/>
    </w:rPr>
  </w:style>
  <w:style w:type="character" w:customStyle="1" w:styleId="Kop2Char">
    <w:name w:val="Kop 2 Char"/>
    <w:basedOn w:val="Standaardalinea-lettertype"/>
    <w:link w:val="Kop2"/>
    <w:uiPriority w:val="9"/>
    <w:rsid w:val="00647B51"/>
    <w:rPr>
      <w:rFonts w:ascii="Arial" w:eastAsiaTheme="majorEastAsia" w:hAnsi="Arial" w:cstheme="majorBidi"/>
      <w:b/>
      <w:sz w:val="28"/>
      <w:szCs w:val="26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F62E4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62E4F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F0CA1"/>
    <w:rPr>
      <w:rFonts w:ascii="Arial" w:eastAsiaTheme="majorEastAsia" w:hAnsi="Arial" w:cstheme="majorBidi"/>
      <w:b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73C9F"/>
    <w:rPr>
      <w:rFonts w:ascii="Arial" w:eastAsiaTheme="majorEastAsia" w:hAnsi="Arial" w:cstheme="majorBidi"/>
      <w:b/>
      <w:sz w:val="24"/>
    </w:rPr>
  </w:style>
  <w:style w:type="paragraph" w:styleId="Geenafstand">
    <w:name w:val="No Spacing"/>
    <w:uiPriority w:val="1"/>
    <w:qFormat/>
    <w:rsid w:val="00815DF3"/>
    <w:pPr>
      <w:spacing w:after="0" w:line="240" w:lineRule="auto"/>
    </w:pPr>
    <w:rPr>
      <w:rFonts w:ascii="Arial" w:hAnsi="Arial"/>
      <w:sz w:val="24"/>
    </w:rPr>
  </w:style>
  <w:style w:type="paragraph" w:styleId="Lijstalinea">
    <w:name w:val="List Paragraph"/>
    <w:basedOn w:val="Standaard"/>
    <w:uiPriority w:val="34"/>
    <w:qFormat/>
    <w:rsid w:val="0081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irohemoopsta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Van Ransbeeck</dc:creator>
  <cp:lastModifiedBy>Gebruiker</cp:lastModifiedBy>
  <cp:revision>3</cp:revision>
  <dcterms:created xsi:type="dcterms:W3CDTF">2016-09-23T12:49:00Z</dcterms:created>
  <dcterms:modified xsi:type="dcterms:W3CDTF">2016-09-23T12:56:00Z</dcterms:modified>
</cp:coreProperties>
</file>